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0.9.0 -->
  <w:body>
    <w:p>
      <w:pPr>
        <w:spacing w:before="0" w:after="1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Venn Diagram</w:t>
      </w:r>
    </w:p>
    <w:p>
      <w:pPr>
        <w:spacing w:before="0" w:after="160"/>
        <w:jc w:val="center"/>
      </w:pPr>
      <w:r>
        <w:rPr>
          <w:strike w:val="0"/>
          <w:u w:val="none"/>
        </w:rPr>
        <w:drawing>
          <wp:inline>
            <wp:extent cx="8839200" cy="642937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39200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5840" w:h="12240" w:orient="landscape"/>
      <w:pgMar w:top="720" w:right="720" w:bottom="720" w:left="72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59" w:lineRule="auto"/>
    </w:pPr>
    <w:rPr>
      <w:rFonts w:ascii="Arial" w:eastAsia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