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tbl>
      <w:tblPr>
        <w:tblpPr w:leftFromText="180" w:rightFromText="180" w:topFromText="0" w:bottomFromText="0" w:vertAnchor="text" w:tblpY="1"/>
        <w:tblOverlap w:val="never"/>
        <w:tblW w:w="925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394"/>
        <w:gridCol w:w="4678"/>
      </w:tblGrid>
      <w:tr>
        <w:tblPrEx>
          <w:tblW w:w="9252" w:type="dxa"/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4522" w:type="dxa"/>
            <w:tcBorders>
              <w:bottom w:val="single" w:sz="36" w:space="0" w:color="000000"/>
              <w:righ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Single Data Source</w:t>
            </w:r>
          </w:p>
        </w:tc>
        <w:tc>
          <w:tcPr>
            <w:tcW w:w="4730" w:type="dxa"/>
            <w:tcBorders>
              <w:left w:val="single" w:sz="36" w:space="0" w:color="000000"/>
              <w:bottom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Combination of timed and “untimed” classroom visits</w:t>
            </w:r>
          </w:p>
        </w:tc>
      </w:tr>
      <w:tr>
        <w:tblPrEx>
          <w:tblW w:w="9252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4522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Multiple Data Sources</w:t>
            </w:r>
          </w:p>
        </w:tc>
        <w:tc>
          <w:tcPr>
            <w:tcW w:w="47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Designed to improve instructional practices for increased student achievement</w:t>
            </w:r>
          </w:p>
        </w:tc>
      </w:tr>
      <w:tr>
        <w:tblPrEx>
          <w:tblW w:w="9252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4522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Facilitates immediate feedback and reflection process</w:t>
            </w:r>
          </w:p>
        </w:tc>
        <w:tc>
          <w:tcPr>
            <w:tcW w:w="47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Can include PLPs, Professionalism, Self-Assessment, and Required Dialogue</w:t>
            </w:r>
          </w:p>
        </w:tc>
      </w:tr>
      <w:tr>
        <w:tblPrEx>
          <w:tblW w:w="9252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4522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Includes various tools to identify patterns or strengths and areas of focus</w:t>
            </w:r>
          </w:p>
        </w:tc>
        <w:tc>
          <w:tcPr>
            <w:tcW w:w="47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Leads to development of professional learning goals/focus</w:t>
            </w:r>
          </w:p>
        </w:tc>
      </w:tr>
      <w:tr>
        <w:tblPrEx>
          <w:tblW w:w="9252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4522" w:type="dxa"/>
            <w:tcBorders>
              <w:top w:val="single" w:sz="36" w:space="0" w:color="000000"/>
              <w:righ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Stand-alone 20-minute </w:t>
            </w:r>
          </w:p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time period</w:t>
            </w:r>
          </w:p>
        </w:tc>
        <w:tc>
          <w:tcPr>
            <w:tcW w:w="4730" w:type="dxa"/>
            <w:tcBorders>
              <w:top w:val="single" w:sz="36" w:space="0" w:color="000000"/>
              <w:left w:val="single" w:sz="36" w:space="0" w:color="000000"/>
            </w:tcBorders>
            <w:noWrap w:val="0"/>
            <w:tcMar>
              <w:top w:w="115" w:type="dxa"/>
              <w:left w:w="108" w:type="dxa"/>
              <w:bottom w:w="115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8"/>
                <w:szCs w:val="28"/>
              </w:rPr>
              <w:t>Aligns to teaching standards</w:t>
            </w:r>
          </w:p>
        </w:tc>
      </w:tr>
    </w:tbl>
    <w:p>
      <w:pPr>
        <w:spacing w:before="0" w:after="160"/>
      </w:pPr>
    </w:p>
    <w:p>
      <w:pPr>
        <w:spacing w:before="0" w:after="160"/>
      </w:pPr>
    </w:p>
    <w:p>
      <w:pPr>
        <w:spacing w:before="0" w:after="160"/>
      </w:pPr>
    </w:p>
    <w:sectPr>
      <w:type w:val="nextPage"/>
      <w:pgSz w:w="12240" w:h="15840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